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&amp;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physical    </w:t>
      </w:r>
      <w:r>
        <w:t xml:space="preserve">   bicycle    </w:t>
      </w:r>
      <w:r>
        <w:t xml:space="preserve">   Yoga    </w:t>
      </w:r>
      <w:r>
        <w:t xml:space="preserve">   body    </w:t>
      </w:r>
      <w:r>
        <w:t xml:space="preserve">   challenge    </w:t>
      </w:r>
      <w:r>
        <w:t xml:space="preserve">   electrolytes    </w:t>
      </w:r>
      <w:r>
        <w:t xml:space="preserve">   exercise    </w:t>
      </w:r>
      <w:r>
        <w:t xml:space="preserve">   healthy    </w:t>
      </w:r>
      <w:r>
        <w:t xml:space="preserve">   laughter    </w:t>
      </w:r>
      <w:r>
        <w:t xml:space="preserve">   lifestyle    </w:t>
      </w:r>
      <w:r>
        <w:t xml:space="preserve">   mind    </w:t>
      </w:r>
      <w:r>
        <w:t xml:space="preserve">   nutrition    </w:t>
      </w:r>
      <w:r>
        <w:t xml:space="preserve">   positivity    </w:t>
      </w:r>
      <w:r>
        <w:t xml:space="preserve">   preventative    </w:t>
      </w:r>
      <w:r>
        <w:t xml:space="preserve">   social    </w:t>
      </w:r>
      <w:r>
        <w:t xml:space="preserve">   spiritual    </w:t>
      </w:r>
      <w:r>
        <w:t xml:space="preserve">   strength    </w:t>
      </w:r>
      <w:r>
        <w:t xml:space="preserve">   water    </w:t>
      </w:r>
      <w:r>
        <w:t xml:space="preserve">   watermelon    </w:t>
      </w:r>
      <w:r>
        <w:t xml:space="preserve">   Wellness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Wellness</dc:title>
  <dcterms:created xsi:type="dcterms:W3CDTF">2021-10-11T08:47:09Z</dcterms:created>
  <dcterms:modified xsi:type="dcterms:W3CDTF">2021-10-11T08:47:09Z</dcterms:modified>
</cp:coreProperties>
</file>