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&amp;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foundation    </w:t>
      </w:r>
      <w:r>
        <w:t xml:space="preserve">   pllc    </w:t>
      </w:r>
      <w:r>
        <w:t xml:space="preserve">   youre great    </w:t>
      </w:r>
      <w:r>
        <w:t xml:space="preserve">   kindness    </w:t>
      </w:r>
      <w:r>
        <w:t xml:space="preserve">   care    </w:t>
      </w:r>
      <w:r>
        <w:t xml:space="preserve">   soul    </w:t>
      </w:r>
      <w:r>
        <w:t xml:space="preserve">   body    </w:t>
      </w:r>
      <w:r>
        <w:t xml:space="preserve">   mind    </w:t>
      </w:r>
      <w:r>
        <w:t xml:space="preserve">   family    </w:t>
      </w:r>
      <w:r>
        <w:t xml:space="preserve">   peace    </w:t>
      </w:r>
      <w:r>
        <w:t xml:space="preserve">   intellectual    </w:t>
      </w:r>
      <w:r>
        <w:t xml:space="preserve">   emotional    </w:t>
      </w:r>
      <w:r>
        <w:t xml:space="preserve">   spiritual    </w:t>
      </w:r>
      <w:r>
        <w:t xml:space="preserve">   financial    </w:t>
      </w:r>
      <w:r>
        <w:t xml:space="preserve">   happiness    </w:t>
      </w:r>
      <w:r>
        <w:t xml:space="preserve">   hope    </w:t>
      </w:r>
      <w:r>
        <w:t xml:space="preserve">   wellness    </w:t>
      </w:r>
      <w:r>
        <w:t xml:space="preserve">   greatness gazette    </w:t>
      </w:r>
      <w:r>
        <w:t xml:space="preserve">   mental health    </w:t>
      </w:r>
      <w:r>
        <w:t xml:space="preserve">   Adversity    </w:t>
      </w:r>
      <w:r>
        <w:t xml:space="preserve">   Achieve    </w:t>
      </w:r>
      <w:r>
        <w:t xml:space="preserve">   Transcend    </w:t>
      </w:r>
      <w:r>
        <w:t xml:space="preserve">   destination greatness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Wellness</dc:title>
  <dcterms:created xsi:type="dcterms:W3CDTF">2021-10-11T08:46:52Z</dcterms:created>
  <dcterms:modified xsi:type="dcterms:W3CDTF">2021-10-11T08:46:52Z</dcterms:modified>
</cp:coreProperties>
</file>