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 &amp; Wellness</w:t>
      </w:r>
    </w:p>
    <w:p>
      <w:pPr>
        <w:pStyle w:val="Questions"/>
      </w:pPr>
      <w:r>
        <w:t xml:space="preserve">1. DETI </w:t>
      </w:r>
      <w:r>
        <w:rPr>
          <w:u w:val="single"/>
        </w:rPr>
        <w:t xml:space="preserve">__diet________________________________________</w:t>
      </w:r>
    </w:p>
    <w:p>
      <w:pPr>
        <w:pStyle w:val="Questions"/>
      </w:pPr>
      <w:r>
        <w:t xml:space="preserve">2. LWESELNS </w:t>
      </w:r>
      <w:r>
        <w:rPr>
          <w:u w:val="single"/>
        </w:rPr>
        <w:t xml:space="preserve">__wellness________________________________</w:t>
      </w:r>
    </w:p>
    <w:p>
      <w:pPr>
        <w:pStyle w:val="Questions"/>
      </w:pPr>
      <w:r>
        <w:t xml:space="preserve">3. LETHAH </w:t>
      </w:r>
      <w:r>
        <w:rPr>
          <w:u w:val="single"/>
        </w:rPr>
        <w:t xml:space="preserve">__health____________________________________</w:t>
      </w:r>
    </w:p>
    <w:p>
      <w:pPr>
        <w:pStyle w:val="Questions"/>
      </w:pPr>
      <w:r>
        <w:t xml:space="preserve">4. XIREESEC </w:t>
      </w:r>
      <w:r>
        <w:rPr>
          <w:u w:val="single"/>
        </w:rPr>
        <w:t xml:space="preserve">__exercise________________________________</w:t>
      </w:r>
    </w:p>
    <w:p>
      <w:pPr>
        <w:pStyle w:val="Questions"/>
      </w:pPr>
      <w:r>
        <w:t xml:space="preserve">5. WTGEIH OLSS </w:t>
      </w:r>
      <w:r>
        <w:rPr>
          <w:u w:val="single"/>
        </w:rPr>
        <w:t xml:space="preserve">__weight loss__________________________</w:t>
      </w:r>
    </w:p>
    <w:p>
      <w:pPr>
        <w:pStyle w:val="Questions"/>
      </w:pPr>
      <w:r>
        <w:t xml:space="preserve">6. FRIUT DAN AGEBTVSELE </w:t>
      </w:r>
      <w:r>
        <w:rPr>
          <w:u w:val="single"/>
        </w:rPr>
        <w:t xml:space="preserve">__fruit and vegetables________</w:t>
      </w:r>
    </w:p>
    <w:p>
      <w:pPr>
        <w:pStyle w:val="Questions"/>
      </w:pPr>
      <w:r>
        <w:t xml:space="preserve">7. TGNTRESH </w:t>
      </w:r>
      <w:r>
        <w:rPr>
          <w:u w:val="single"/>
        </w:rPr>
        <w:t xml:space="preserve">__strength________________________________</w:t>
      </w:r>
    </w:p>
    <w:p>
      <w:pPr>
        <w:pStyle w:val="Questions"/>
      </w:pPr>
      <w:r>
        <w:t xml:space="preserve">8. IHCYAPLS EFSNTIS </w:t>
      </w:r>
      <w:r>
        <w:rPr>
          <w:u w:val="single"/>
        </w:rPr>
        <w:t xml:space="preserve">__physical fitness________________</w:t>
      </w:r>
    </w:p>
    <w:p>
      <w:pPr>
        <w:pStyle w:val="Questions"/>
      </w:pPr>
      <w:r>
        <w:t xml:space="preserve">9. AEERWFL </w:t>
      </w:r>
      <w:r>
        <w:rPr>
          <w:u w:val="single"/>
        </w:rPr>
        <w:t xml:space="preserve">__welfare__________________________________</w:t>
      </w:r>
    </w:p>
    <w:p>
      <w:pPr>
        <w:pStyle w:val="Questions"/>
      </w:pPr>
      <w:r>
        <w:t xml:space="preserve">10. IOURTTINN </w:t>
      </w:r>
      <w:r>
        <w:rPr>
          <w:u w:val="single"/>
        </w:rPr>
        <w:t xml:space="preserve">__nutrition______________________________</w:t>
      </w:r>
    </w:p>
    <w:p>
      <w:pPr>
        <w:pStyle w:val="Questions"/>
      </w:pPr>
      <w:r>
        <w:t xml:space="preserve">11. KGLIAWN </w:t>
      </w:r>
      <w:r>
        <w:rPr>
          <w:u w:val="single"/>
        </w:rPr>
        <w:t xml:space="preserve">__walking__________________________________</w:t>
      </w:r>
    </w:p>
    <w:p>
      <w:pPr>
        <w:pStyle w:val="Questions"/>
      </w:pPr>
      <w:r>
        <w:t xml:space="preserve">12. NEYERG </w:t>
      </w:r>
      <w:r>
        <w:rPr>
          <w:u w:val="single"/>
        </w:rPr>
        <w:t xml:space="preserve">__energy____________________________________</w:t>
      </w:r>
    </w:p>
    <w:p>
      <w:pPr>
        <w:pStyle w:val="Questions"/>
      </w:pPr>
      <w:r>
        <w:t xml:space="preserve">13. TIEAVC </w:t>
      </w:r>
      <w:r>
        <w:rPr>
          <w:u w:val="single"/>
        </w:rPr>
        <w:t xml:space="preserve">__active____________________________________</w:t>
      </w:r>
    </w:p>
    <w:p>
      <w:pPr>
        <w:pStyle w:val="Questions"/>
      </w:pPr>
      <w:r>
        <w:t xml:space="preserve">14. TOIDNIOGNCIN </w:t>
      </w:r>
      <w:r>
        <w:rPr>
          <w:u w:val="single"/>
        </w:rPr>
        <w:t xml:space="preserve">__conditioning________________________</w:t>
      </w:r>
    </w:p>
    <w:p>
      <w:pPr>
        <w:pStyle w:val="Questions"/>
      </w:pPr>
      <w:r>
        <w:t xml:space="preserve">15. CELDSIIIPN </w:t>
      </w:r>
      <w:r>
        <w:rPr>
          <w:u w:val="single"/>
        </w:rPr>
        <w:t xml:space="preserve">__discipline____________________________</w:t>
      </w:r>
    </w:p>
    <w:p>
      <w:pPr>
        <w:pStyle w:val="Questions"/>
      </w:pPr>
      <w:r>
        <w:t xml:space="preserve">16. IFT </w:t>
      </w:r>
      <w:r>
        <w:rPr>
          <w:u w:val="single"/>
        </w:rPr>
        <w:t xml:space="preserve">__fit__________________________________________</w:t>
      </w:r>
    </w:p>
    <w:p>
      <w:pPr>
        <w:pStyle w:val="Questions"/>
      </w:pPr>
      <w:r>
        <w:t xml:space="preserve">17. OLSAG </w:t>
      </w:r>
      <w:r>
        <w:rPr>
          <w:u w:val="single"/>
        </w:rPr>
        <w:t xml:space="preserve">__goals______________________________________</w:t>
      </w:r>
    </w:p>
    <w:p>
      <w:pPr>
        <w:pStyle w:val="Questions"/>
      </w:pPr>
      <w:r>
        <w:t xml:space="preserve">18. GOJ </w:t>
      </w:r>
      <w:r>
        <w:rPr>
          <w:u w:val="single"/>
        </w:rPr>
        <w:t xml:space="preserve">__jog__________________________________________</w:t>
      </w:r>
    </w:p>
    <w:p>
      <w:pPr>
        <w:pStyle w:val="Questions"/>
      </w:pPr>
      <w:r>
        <w:t xml:space="preserve">19. EUSLCM </w:t>
      </w:r>
      <w:r>
        <w:rPr>
          <w:u w:val="single"/>
        </w:rPr>
        <w:t xml:space="preserve">__muscle____________________________________</w:t>
      </w:r>
    </w:p>
    <w:p>
      <w:pPr>
        <w:pStyle w:val="Questions"/>
      </w:pPr>
      <w:r>
        <w:t xml:space="preserve">20. EWPOR </w:t>
      </w:r>
      <w:r>
        <w:rPr>
          <w:u w:val="single"/>
        </w:rPr>
        <w:t xml:space="preserve">__power______________________________________</w:t>
      </w:r>
    </w:p>
    <w:p>
      <w:pPr>
        <w:pStyle w:val="Questions"/>
      </w:pPr>
      <w:r>
        <w:t xml:space="preserve">21. RPPUTOS </w:t>
      </w:r>
      <w:r>
        <w:rPr>
          <w:u w:val="single"/>
        </w:rPr>
        <w:t xml:space="preserve">__support__________________________________</w:t>
      </w:r>
    </w:p>
    <w:p>
      <w:pPr>
        <w:pStyle w:val="Questions"/>
      </w:pPr>
      <w:r>
        <w:t xml:space="preserve">22. VITNMASI </w:t>
      </w:r>
      <w:r>
        <w:rPr>
          <w:u w:val="single"/>
        </w:rPr>
        <w:t xml:space="preserve">__vitamins________________________________</w:t>
      </w:r>
    </w:p>
    <w:p>
      <w:pPr>
        <w:pStyle w:val="Questions"/>
      </w:pPr>
      <w:r>
        <w:t xml:space="preserve">23. DLSIICEPNI </w:t>
      </w:r>
      <w:r>
        <w:rPr>
          <w:u w:val="single"/>
        </w:rPr>
        <w:t xml:space="preserve">__discipline____________________________</w:t>
      </w:r>
    </w:p>
    <w:p>
      <w:pPr>
        <w:pStyle w:val="WordBankLarge"/>
      </w:pPr>
      <w:r>
        <w:t xml:space="preserve">   diet    </w:t>
      </w:r>
      <w:r>
        <w:t xml:space="preserve">   wellness    </w:t>
      </w:r>
      <w:r>
        <w:t xml:space="preserve">   health    </w:t>
      </w:r>
      <w:r>
        <w:t xml:space="preserve">   exercise    </w:t>
      </w:r>
      <w:r>
        <w:t xml:space="preserve">   weight loss    </w:t>
      </w:r>
      <w:r>
        <w:t xml:space="preserve">   fruit and vegetables    </w:t>
      </w:r>
      <w:r>
        <w:t xml:space="preserve">   strength    </w:t>
      </w:r>
      <w:r>
        <w:t xml:space="preserve">   physical fitness    </w:t>
      </w:r>
      <w:r>
        <w:t xml:space="preserve">   welfare    </w:t>
      </w:r>
      <w:r>
        <w:t xml:space="preserve">   nutrition    </w:t>
      </w:r>
      <w:r>
        <w:t xml:space="preserve">   walking    </w:t>
      </w:r>
      <w:r>
        <w:t xml:space="preserve">   energy    </w:t>
      </w:r>
      <w:r>
        <w:t xml:space="preserve">   active    </w:t>
      </w:r>
      <w:r>
        <w:t xml:space="preserve">   conditioning    </w:t>
      </w:r>
      <w:r>
        <w:t xml:space="preserve">   discipline    </w:t>
      </w:r>
      <w:r>
        <w:t xml:space="preserve">   fit    </w:t>
      </w:r>
      <w:r>
        <w:t xml:space="preserve">   goals    </w:t>
      </w:r>
      <w:r>
        <w:t xml:space="preserve">   jog    </w:t>
      </w:r>
      <w:r>
        <w:t xml:space="preserve">   muscle    </w:t>
      </w:r>
      <w:r>
        <w:t xml:space="preserve">   power    </w:t>
      </w:r>
      <w:r>
        <w:t xml:space="preserve">   support    </w:t>
      </w:r>
      <w:r>
        <w:t xml:space="preserve">   vitamins    </w:t>
      </w:r>
      <w:r>
        <w:t xml:space="preserve">   discipline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Wellness</dc:title>
  <dcterms:created xsi:type="dcterms:W3CDTF">2021-10-11T08:47:36Z</dcterms:created>
  <dcterms:modified xsi:type="dcterms:W3CDTF">2021-10-11T08:47:36Z</dcterms:modified>
</cp:coreProperties>
</file>