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GONORRHEA    </w:t>
      </w:r>
      <w:r>
        <w:t xml:space="preserve">   HERPES SIMPLEX TWO    </w:t>
      </w:r>
      <w:r>
        <w:t xml:space="preserve">   SYPHILIS    </w:t>
      </w:r>
      <w:r>
        <w:t xml:space="preserve">   AIDS    </w:t>
      </w:r>
      <w:r>
        <w:t xml:space="preserve">   IV DRUGS    </w:t>
      </w:r>
      <w:r>
        <w:t xml:space="preserve">   TUMORS    </w:t>
      </w:r>
      <w:r>
        <w:t xml:space="preserve">   CANCER    </w:t>
      </w:r>
      <w:r>
        <w:t xml:space="preserve">   PNEUMONIA    </w:t>
      </w:r>
      <w:r>
        <w:t xml:space="preserve">   FLU    </w:t>
      </w:r>
      <w:r>
        <w:t xml:space="preserve">   INFECTION    </w:t>
      </w:r>
      <w:r>
        <w:t xml:space="preserve">   CARRIER    </w:t>
      </w:r>
      <w:r>
        <w:t xml:space="preserve">   HOST    </w:t>
      </w:r>
      <w:r>
        <w:t xml:space="preserve">   VIRUS    </w:t>
      </w:r>
      <w:r>
        <w:t xml:space="preserve">   BUGS    </w:t>
      </w:r>
      <w:r>
        <w:t xml:space="preserve">   GERMS    </w:t>
      </w:r>
      <w:r>
        <w:t xml:space="preserve">   BOTULISM    </w:t>
      </w:r>
      <w:r>
        <w:t xml:space="preserve">   EBOLA    </w:t>
      </w:r>
      <w:r>
        <w:t xml:space="preserve">   EPIDEMIC    </w:t>
      </w:r>
      <w:r>
        <w:t xml:space="preserve">   QUARANTINE    </w:t>
      </w:r>
      <w:r>
        <w:t xml:space="preserve">   PANDEMIC    </w:t>
      </w:r>
      <w:r>
        <w:t xml:space="preserve">   IMMUNE SYSTEM    </w:t>
      </w:r>
      <w:r>
        <w:t xml:space="preserve">   PATHOGEN    </w:t>
      </w:r>
      <w:r>
        <w:t xml:space="preserve">   TB    </w:t>
      </w:r>
      <w:r>
        <w:t xml:space="preserve">   BLACK PLAGUE    </w:t>
      </w:r>
      <w:r>
        <w:t xml:space="preserve">   YELLOW FEVER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Word Search </dc:title>
  <dcterms:created xsi:type="dcterms:W3CDTF">2021-10-11T08:49:47Z</dcterms:created>
  <dcterms:modified xsi:type="dcterms:W3CDTF">2021-10-11T08:49:47Z</dcterms:modified>
</cp:coreProperties>
</file>