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WELLNESS    </w:t>
      </w:r>
      <w:r>
        <w:t xml:space="preserve">   VAPE    </w:t>
      </w:r>
      <w:r>
        <w:t xml:space="preserve">   STRESS    </w:t>
      </w:r>
      <w:r>
        <w:t xml:space="preserve">   STI    </w:t>
      </w:r>
      <w:r>
        <w:t xml:space="preserve">   SOCIAL    </w:t>
      </w:r>
      <w:r>
        <w:t xml:space="preserve">   SMOKING    </w:t>
      </w:r>
      <w:r>
        <w:t xml:space="preserve">   SCHOOL    </w:t>
      </w:r>
      <w:r>
        <w:t xml:space="preserve">   SEX    </w:t>
      </w:r>
      <w:r>
        <w:t xml:space="preserve">   PHYSICAL    </w:t>
      </w:r>
      <w:r>
        <w:t xml:space="preserve">   PARENT    </w:t>
      </w:r>
      <w:r>
        <w:t xml:space="preserve">   MENTAL    </w:t>
      </w:r>
      <w:r>
        <w:t xml:space="preserve">   HABITS    </w:t>
      </w:r>
      <w:r>
        <w:t xml:space="preserve">   FITNESS    </w:t>
      </w:r>
      <w:r>
        <w:t xml:space="preserve">   EXERCISE    </w:t>
      </w:r>
      <w:r>
        <w:t xml:space="preserve">   DEPRESSION    </w:t>
      </w:r>
      <w:r>
        <w:t xml:space="preserve">   DATING    </w:t>
      </w:r>
      <w:r>
        <w:t xml:space="preserve">   CHLAMYDIA    </w:t>
      </w:r>
      <w:r>
        <w:t xml:space="preserve">   BULLY    </w:t>
      </w:r>
      <w:r>
        <w:t xml:space="preserve">   ALCOHOL    </w:t>
      </w:r>
      <w:r>
        <w:t xml:space="preserve">   AIDS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Word Search</dc:title>
  <dcterms:created xsi:type="dcterms:W3CDTF">2021-10-11T08:51:28Z</dcterms:created>
  <dcterms:modified xsi:type="dcterms:W3CDTF">2021-10-11T08:51:28Z</dcterms:modified>
</cp:coreProperties>
</file>