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energy    </w:t>
      </w:r>
      <w:r>
        <w:t xml:space="preserve">   activity    </w:t>
      </w:r>
      <w:r>
        <w:t xml:space="preserve">   active    </w:t>
      </w:r>
      <w:r>
        <w:t xml:space="preserve">   resting state    </w:t>
      </w:r>
      <w:r>
        <w:t xml:space="preserve">   heat exaustion    </w:t>
      </w:r>
      <w:r>
        <w:t xml:space="preserve">   cardiovascular    </w:t>
      </w:r>
      <w:r>
        <w:t xml:space="preserve">   cooldown    </w:t>
      </w:r>
      <w:r>
        <w:t xml:space="preserve">   tendon    </w:t>
      </w:r>
      <w:r>
        <w:t xml:space="preserve">   tricep    </w:t>
      </w:r>
      <w:r>
        <w:t xml:space="preserve">   cramps    </w:t>
      </w:r>
      <w:r>
        <w:t xml:space="preserve">   bicep    </w:t>
      </w:r>
      <w:r>
        <w:t xml:space="preserve">   muscles    </w:t>
      </w:r>
      <w:r>
        <w:t xml:space="preserve">   heartrate    </w:t>
      </w:r>
      <w:r>
        <w:t xml:space="preserve">   heart    </w:t>
      </w:r>
      <w:r>
        <w:t xml:space="preserve">   exertion    </w:t>
      </w:r>
      <w:r>
        <w:t xml:space="preserve">   workout    </w:t>
      </w:r>
      <w:r>
        <w:t xml:space="preserve">   warmup    </w:t>
      </w:r>
      <w:r>
        <w:t xml:space="preserve">   body compisiton    </w:t>
      </w:r>
      <w:r>
        <w:t xml:space="preserve">   anaerobic    </w:t>
      </w:r>
      <w:r>
        <w:t xml:space="preserve">   aerobic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Wordsearch</dc:title>
  <dcterms:created xsi:type="dcterms:W3CDTF">2021-10-11T08:50:52Z</dcterms:created>
  <dcterms:modified xsi:type="dcterms:W3CDTF">2021-10-11T08:50:52Z</dcterms:modified>
</cp:coreProperties>
</file>