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Health and Safety in a Salon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D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Cleaning for the sake of cleanliness.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Do this at the sink before you start with a client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Allows room full of chemicals to be aired out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Canada's information system for identifying hazards through labels,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Must reveal ingredients in a cosmetics product to Health Canada.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sponge applicators, items made of paper or cardboard must be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Highest level of decontamination, only method that kills ALL microorganisms.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cords, water, boxes on the floor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Inspect clients skin, nails ect. for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Process in which makes tools safe to use after washed with soap and water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Procedures put in place to prevent infections from spreading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Lowest level of decontamination that kills most germs.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hot tools, hot water, hair dryer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Doesnt allow chemicals to enter workers mouth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Give workers three rights 1.The right to refuse unsafe work 2.The right to participate  3.The right to know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Health and Safety in a Salon </dc:title>
  <dcterms:created xsi:type="dcterms:W3CDTF">2021-10-11T08:47:42Z</dcterms:created>
  <dcterms:modified xsi:type="dcterms:W3CDTF">2021-10-11T08:47:42Z</dcterms:modified>
</cp:coreProperties>
</file>