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Health and Safety word quzzle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 COSHH regulation or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Regulation 1989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clothes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risk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assessment of a risk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UK it is mandatory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Patch 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risk assessment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Under COSHH do employers have to carry out a risk assessment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Regulations 1992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assessing a risk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regulations 1992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beauty and hair salon most carry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Regulation 1992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act 1974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a risk assessment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law requires employers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a hazard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word quzzle  </dc:title>
  <dcterms:created xsi:type="dcterms:W3CDTF">2021-10-11T08:47:56Z</dcterms:created>
  <dcterms:modified xsi:type="dcterms:W3CDTF">2021-10-11T08:47:56Z</dcterms:modified>
</cp:coreProperties>
</file>