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Health and Social Care.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a skill needed for health and social care?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could you break duty of care as a service provider?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type of communcation?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an example of non verbal communication?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the brain do?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current legislation act?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an example of verbal communication?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main factor in a health and social care setting?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quality must you have when working in health and social care?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As a service provider you should always include what skill to comfort service users?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Social Care. </dc:title>
  <dcterms:created xsi:type="dcterms:W3CDTF">2021-10-11T08:48:06Z</dcterms:created>
  <dcterms:modified xsi:type="dcterms:W3CDTF">2021-10-11T08:48:06Z</dcterms:modified>
</cp:coreProperties>
</file>