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providing or obtaining the food necessary for health and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Excessive or extra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band or bundle of fibrous tissue in a human or animal body that has the ability to contract, producing movement in or maintaining the position of parts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Combination of physical, mental/emotional, and social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or condition of being in good physical and mental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very small parasitic bacterium, like a virus, requires the biochemical mechanisms of another cell in order to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condition of being grossly fat or 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Food that can be prepared quickly and easily and is sold in restaurants and snack bars as a quick meal or to be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scientific study of the human mind and its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chronic bacterial disease that is contracted chiefly by infection during sexual intercourse, but also congenitally by infection of a developing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Found only in plant foods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unit of energy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hormone that is released from the adrenal glands in response to stress that facilitates fat storage and has a catabolic affect on muscle and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Personal habits or behaviors related to the way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that provides nourishment essential for growth and the maintenance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measure of body weight relative to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condition that causes pain in muscles, joints, ligaments and tendons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major source of energy in the diet. They are found naturally in foods such as breads, cereals, fruits, vegetables, and milk and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nutritional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vitamin A found naturally in yellow/orange vegetables and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fat-like substance that is made by the body and is found naturally in animal foods such as meat, fish, poultry, eggs, and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veneral disease involving inflammatory discharge from the urethra or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mineral important in building and maintaining bones, and for muscle and nerve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Wheat or any other cultivated cereal crop used as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</dc:title>
  <dcterms:created xsi:type="dcterms:W3CDTF">2021-10-11T08:48:25Z</dcterms:created>
  <dcterms:modified xsi:type="dcterms:W3CDTF">2021-10-11T08:48:25Z</dcterms:modified>
</cp:coreProperties>
</file>