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trait of refraining from something, especially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kneading and rubbing parts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serious (often fatal) disease of the immune system transmitted through blood products especially by sexual contact or contaminated needles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relating to the study or practice of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phenomenon that is caused by some previous phenomenon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virus that causes acquired immune deficiency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anything that contributes causally to a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impairment of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characteristic state of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usual food and drink consumed by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retail shop where medicine and other articles are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of or relating to metabolism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individual 3-dimensional object that has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hormone secreted by the isles of Langerhans in the 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activities that impart knowledge 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do you feel when your gf/bf is with someone else?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causing or characterized by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of heat raising 1 gram of water by 1 degree centigrade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containing a variety of sorts of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volatile compound made by distillation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manner of living that reflects one's values and attitudes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heredity and variation in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energetic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 or relating to the sense of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process of extracting moisture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physical damage to the body caused by violence or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condition in which an organism can resist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pain in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secretion of an endocrine gland transmitted by the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</dc:title>
  <dcterms:created xsi:type="dcterms:W3CDTF">2021-10-11T08:48:30Z</dcterms:created>
  <dcterms:modified xsi:type="dcterms:W3CDTF">2021-10-11T08:48:30Z</dcterms:modified>
</cp:coreProperties>
</file>