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Wellness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should always cough into this (Not your hands!)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Drinking this is bad for your liver.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About how many hours of sleep should you get a night?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should drink __ glasses of water 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Swimming and running are good for your 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Using this as a sweetener in tea can help with sore throats and coughing, and it is healthier than sugar.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"An __ a day keeps the doctor away"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health is as important as physical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the best way to prevent the spread of germs.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can cause lung cancer and kills 20%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should get this vaccine every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average brain weighs __ pounds.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 Crossword Puzzle</dc:title>
  <dcterms:created xsi:type="dcterms:W3CDTF">2021-10-11T08:48:46Z</dcterms:created>
  <dcterms:modified xsi:type="dcterms:W3CDTF">2021-10-11T08:48:46Z</dcterms:modified>
</cp:coreProperties>
</file>