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and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Beliefs and behaviour shared by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should maintain a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Ability to handle the problems and pressures of daily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can cause lung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 of years you expect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Physical activity that leads to healthiness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Eating proper foods and proper amounts of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Example of a healthy vegetable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minimum number of how many times a week you should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Bodys ability to meet the demands of daily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Genetic traits passed from parents to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should drink a lot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Example of a healthy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About how many hours of sleep should should get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Wellness</dc:title>
  <dcterms:created xsi:type="dcterms:W3CDTF">2021-10-11T08:48:38Z</dcterms:created>
  <dcterms:modified xsi:type="dcterms:W3CDTF">2021-10-11T08:48:38Z</dcterms:modified>
</cp:coreProperties>
</file>