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appetite    </w:t>
      </w:r>
      <w:r>
        <w:t xml:space="preserve">   calorie    </w:t>
      </w:r>
      <w:r>
        <w:t xml:space="preserve">   carbohydrates    </w:t>
      </w:r>
      <w:r>
        <w:t xml:space="preserve">   fiber    </w:t>
      </w:r>
      <w:r>
        <w:t xml:space="preserve">   healthy    </w:t>
      </w:r>
      <w:r>
        <w:t xml:space="preserve">   hunger    </w:t>
      </w:r>
      <w:r>
        <w:t xml:space="preserve">   minerals    </w:t>
      </w:r>
      <w:r>
        <w:t xml:space="preserve">   nutrients    </w:t>
      </w:r>
      <w:r>
        <w:t xml:space="preserve">   nutrition    </w:t>
      </w:r>
      <w:r>
        <w:t xml:space="preserve">   protiens    </w:t>
      </w:r>
      <w:r>
        <w:t xml:space="preserve">   saturated fats    </w:t>
      </w:r>
      <w:r>
        <w:t xml:space="preserve">   sodium    </w:t>
      </w:r>
      <w:r>
        <w:t xml:space="preserve">   soluble fiber    </w:t>
      </w:r>
      <w:r>
        <w:t xml:space="preserve">   unsaturated fats    </w:t>
      </w:r>
      <w:r>
        <w:t xml:space="preserve">   vitamin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</dc:title>
  <dcterms:created xsi:type="dcterms:W3CDTF">2021-10-11T08:46:39Z</dcterms:created>
  <dcterms:modified xsi:type="dcterms:W3CDTF">2021-10-11T08:46:39Z</dcterms:modified>
</cp:coreProperties>
</file>