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providing of accurate health information to help people make healthy choices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Related risks that increase in effect with each add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collective beliefs customs and behaviors of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voiding harmful behaviors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Practicing health and safety habits to remain free of disease and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Refers to a person's capacity to lean about and understand basic health information and services ad use these resources to promote his/her health and wellness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Various methods of communicating information includes radio television film newspapers magazines books and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 the traits that you were biologically passed on to you from your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Actions that can potentially threaten your health or the health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the combination of physical, mental/emotional and social well-being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overall state of well-being or total health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People of the same age who share similar interest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</dc:title>
  <dcterms:created xsi:type="dcterms:W3CDTF">2021-10-11T08:46:50Z</dcterms:created>
  <dcterms:modified xsi:type="dcterms:W3CDTF">2021-10-11T08:46:50Z</dcterms:modified>
</cp:coreProperties>
</file>