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Health insurance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care    </w:t>
      </w:r>
      <w:r>
        <w:t xml:space="preserve">   childcare    </w:t>
      </w:r>
      <w:r>
        <w:t xml:space="preserve">   coverage    </w:t>
      </w:r>
      <w:r>
        <w:t xml:space="preserve">   deductible    </w:t>
      </w:r>
      <w:r>
        <w:t xml:space="preserve">   EPO    </w:t>
      </w:r>
      <w:r>
        <w:t xml:space="preserve">   health organization    </w:t>
      </w:r>
      <w:r>
        <w:t xml:space="preserve">   HMO    </w:t>
      </w:r>
      <w:r>
        <w:t xml:space="preserve">   illness    </w:t>
      </w:r>
      <w:r>
        <w:t xml:space="preserve">   industrialized    </w:t>
      </w:r>
      <w:r>
        <w:t xml:space="preserve">   Medicaid    </w:t>
      </w:r>
      <w:r>
        <w:t xml:space="preserve">   medical    </w:t>
      </w:r>
      <w:r>
        <w:t xml:space="preserve">   Network    </w:t>
      </w:r>
      <w:r>
        <w:t xml:space="preserve">   POS    </w:t>
      </w:r>
      <w:r>
        <w:t xml:space="preserve">   PPO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insurance </dc:title>
  <dcterms:created xsi:type="dcterms:W3CDTF">2021-10-11T08:49:07Z</dcterms:created>
  <dcterms:modified xsi:type="dcterms:W3CDTF">2021-10-11T08:49:07Z</dcterms:modified>
</cp:coreProperties>
</file>