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Health: les traitements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C'est un type de médicaments qui est très petit et que tu avales (swallow)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Il est nécessaire d'aller ici (here) après un accident grave, quand tu es très blessé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C'est un endroit (place) où tu vas pour acheter des médicaments ou demander des recommandations de santé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C'est pour prévenir la grippe.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C'est une femme qui travaille à l'hopital et qui aide le médecin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C'est un homme qui travaille dans la pharmacie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C'est une liste des médicaments que le médecin prescrit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C'est une femme qui travaille dans la pharmacie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C'est une pillule que tu prends quand tu as mal à la tête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J'ai la jambe cassé, mais je vais me reposer et ma jambe va 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Je prends des ________ quand je suis malade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Health: les traitements</dc:title>
  <dcterms:created xsi:type="dcterms:W3CDTF">2021-10-11T08:50:08Z</dcterms:created>
  <dcterms:modified xsi:type="dcterms:W3CDTF">2021-10-11T08:50:08Z</dcterms:modified>
</cp:coreProperties>
</file>