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serious brain disorder; difficult to tell the difference between real and imagined experiences, or to think logically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contain carbon and are micro-nutrients because they are needed in small amounts to maintain health and allow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reusing materials from used products to make new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excessive persistent fear of something that may or may not cause real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forcing oneself to vomit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of a person not getting the amount of sleep needed to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living and nonliving things that surround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fatty or oily substances that do not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site for disposal of waste; oldest form of waste treatment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achievement of the best that a person can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eating too much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combination of decomposed plant and animal materials and organic materials that are decomposed for later fertilizer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 of amount of carbon dioxide produced by a person at a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body's quick energy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event that causes tension and requires the body to adjust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review</dc:title>
  <dcterms:created xsi:type="dcterms:W3CDTF">2021-10-11T08:49:04Z</dcterms:created>
  <dcterms:modified xsi:type="dcterms:W3CDTF">2021-10-11T08:49:04Z</dcterms:modified>
</cp:coreProperties>
</file>