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science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Movement around a central axis.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controlled by choice or desire.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Decline in ability of a muscle to generate force.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 the walls of the heart.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Covers the inner anterior aspect of the femur.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Flexes lower leg and extends thigh.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Allows muscle to return to original shape once being stretched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Increasing the angle between two parts. (Straightening)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Aids in flexing the knee (longest muscle in body)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Bending forward or bending the foot away from the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Attaches to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Area of a muscle that moves when muscle contracts.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Moving in a circle at a joint while the other end remains stationary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Done by choice or desire.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Shortening of a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Decreasing the angle between two parts. (Bending)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Tissue that connects muscle to bone.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Moves ribs for breathing.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Adducts and flexes upper arm.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Muscle fibers are stimulated by nerves,contact, or become short and thick.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Flexor muscle in the upper arm.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Protect buttocks and extends 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Area of a muscle that remains stationary when the muscle contracts.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Circular muscles in the walls of the anus and urethra.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found in the internal organs.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 </dc:title>
  <dcterms:created xsi:type="dcterms:W3CDTF">2021-10-11T08:49:27Z</dcterms:created>
  <dcterms:modified xsi:type="dcterms:W3CDTF">2021-10-11T08:49:27Z</dcterms:modified>
</cp:coreProperties>
</file>