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Healthcare Specialists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Braces, retainers, teeth in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you with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system involving nerves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Brain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mainly cares for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doctor cares for female reproductive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Skeleton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Involves chemo 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 to this doctor if you have a skin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see this person when your body reacts negatively to things like pollen and fur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pee problemas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Specialists Crossword</dc:title>
  <dcterms:created xsi:type="dcterms:W3CDTF">2021-10-11T08:50:35Z</dcterms:created>
  <dcterms:modified xsi:type="dcterms:W3CDTF">2021-10-11T08:50:35Z</dcterms:modified>
</cp:coreProperties>
</file>