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Healthcare Terminology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facility other than a hospital, medical or dental office, whose main function is performing surgical procedures on an outpatient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amount the insured person must pay before insurance payments for covered services begin.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immediate family member of a subscriber by marriage, birth or legal acquisition and who is legally dependent upon the subscriber to the Intern Revenue Service.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Dollar amount over the negotiated rate to be written off by a participating provider for services to a participating provider member.  This dollar amount if the difference between the total charge and the allowed amount.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period of time which must elapse before benefits are payable under an insurance contract.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Medical services rendered to a member that are covered in the plan, i.e. office visits and in return paid by health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individual or institution that render medical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Equipment and supplies such as wheelchairs, hospital beds, crutches, nebulizers, etc., and must be prescribed due to a medical condition of injury.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Itemized bill for services rendered to a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person with whom an insurance contracts to provide health benefits for that person and enrolled dependents.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subscriber or covered dependent who occupies a hospital bed while receiving hospital care, including room, board and general nursing care.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Termination of membership for a subscriber’s contract.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Benefits, as stated in the policy, for which an insured is eligible.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Coding system used to identify services rendered.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Medical expenses not covered under a benefit agreement that an insured is required to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Services received for a sudden, serious, or unexpected illness, injury or condition, emergency other than one which is life threatening, which requires immediate care for the relief of severe pain or diagnosis and treatment of such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sent to the subscriber after a claim for payment has been processed by the insurance company explaining the action taken on that claim.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Medical services that have been authorized and approved as medically necessary by the primary care giver.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date that the member’ policy/coverage is no longer active (in effect).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Maximum dollar amount that an insurance company will reimburse a provider for a given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a physician or other provider of care actually bills for a particular medical service or procedure.  The actual charge may differ from the customary and/or reasonable charges under insurance programs.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person covered under an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Satisfaction of requirements for membership as stated in the policy; the state of being qualified or eligible to receive coverage.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Three-digit codes used in the billing of hospital claims.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insurance policy purchased by an organization or association as a benefit to its employees or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Aims to protect privacy of all the members.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Terminology Crossword</dc:title>
  <dcterms:created xsi:type="dcterms:W3CDTF">2021-10-11T08:51:00Z</dcterms:created>
  <dcterms:modified xsi:type="dcterms:W3CDTF">2021-10-11T08:51:00Z</dcterms:modified>
</cp:coreProperties>
</file>