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Healthcare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bladder/bag/sac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disease/abnormal condition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artificial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gums/gingiva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large/enlargement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condition/stare/process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tumor/swelling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stomach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fat/lipids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nose/pertaining to the 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stone/calculus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neck/ neck of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bile/gallbladder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softening of a tissue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Pertaining to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surgical correction/repair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surgical removal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pertaining of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increased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Involuntary contraction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inflammation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near/beside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cartilage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eyelid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inflammation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examining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Pertaining to the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decreased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resembling/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rectum/rectal/anus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cutting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person who does/studies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within/innermost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destruction/dissolving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study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gland/glandular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Vocabulary </dc:title>
  <dcterms:created xsi:type="dcterms:W3CDTF">2021-10-11T08:50:32Z</dcterms:created>
  <dcterms:modified xsi:type="dcterms:W3CDTF">2021-10-11T08:50:32Z</dcterms:modified>
</cp:coreProperties>
</file>