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Healthcare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acro    </w:t>
      </w:r>
      <w:r>
        <w:t xml:space="preserve">   auto    </w:t>
      </w:r>
      <w:r>
        <w:t xml:space="preserve">   burso    </w:t>
      </w:r>
      <w:r>
        <w:t xml:space="preserve">   carcin    </w:t>
      </w:r>
      <w:r>
        <w:t xml:space="preserve">   cephal    </w:t>
      </w:r>
      <w:r>
        <w:t xml:space="preserve">   cost    </w:t>
      </w:r>
      <w:r>
        <w:t xml:space="preserve">   dent    </w:t>
      </w:r>
      <w:r>
        <w:t xml:space="preserve">   desis    </w:t>
      </w:r>
      <w:r>
        <w:t xml:space="preserve">   dyn    </w:t>
      </w:r>
      <w:r>
        <w:t xml:space="preserve">   epi    </w:t>
      </w:r>
      <w:r>
        <w:t xml:space="preserve">   gen    </w:t>
      </w:r>
      <w:r>
        <w:t xml:space="preserve">   glosso    </w:t>
      </w:r>
      <w:r>
        <w:t xml:space="preserve">   gram    </w:t>
      </w:r>
      <w:r>
        <w:t xml:space="preserve">   hydro    </w:t>
      </w:r>
      <w:r>
        <w:t xml:space="preserve">   mani    </w:t>
      </w:r>
      <w:r>
        <w:t xml:space="preserve">   mast    </w:t>
      </w:r>
      <w:r>
        <w:t xml:space="preserve">   penia    </w:t>
      </w:r>
      <w:r>
        <w:t xml:space="preserve">   ptosis    </w:t>
      </w:r>
      <w:r>
        <w:t xml:space="preserve">   retr    </w:t>
      </w:r>
      <w:r>
        <w:t xml:space="preserve">   rhexis    </w:t>
      </w:r>
      <w:r>
        <w:t xml:space="preserve">   rrhaphy    </w:t>
      </w:r>
      <w:r>
        <w:t xml:space="preserve">   strept    </w:t>
      </w:r>
      <w:r>
        <w:t xml:space="preserve">   supra    </w:t>
      </w:r>
      <w:r>
        <w:t xml:space="preserve">   trip    </w:t>
      </w:r>
      <w:r>
        <w:t xml:space="preserve">   trophy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Vocabulary</dc:title>
  <dcterms:created xsi:type="dcterms:W3CDTF">2021-10-11T08:50:38Z</dcterms:created>
  <dcterms:modified xsi:type="dcterms:W3CDTF">2021-10-11T08:50:38Z</dcterms:modified>
</cp:coreProperties>
</file>