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watermelon    </w:t>
      </w:r>
      <w:r>
        <w:t xml:space="preserve">   apple    </w:t>
      </w:r>
      <w:r>
        <w:t xml:space="preserve">   squash    </w:t>
      </w:r>
      <w:r>
        <w:t xml:space="preserve">   peppers    </w:t>
      </w:r>
      <w:r>
        <w:t xml:space="preserve">   pear    </w:t>
      </w:r>
      <w:r>
        <w:t xml:space="preserve">   beans    </w:t>
      </w:r>
      <w:r>
        <w:t xml:space="preserve">   walnuts    </w:t>
      </w:r>
      <w:r>
        <w:t xml:space="preserve">   tuna    </w:t>
      </w:r>
      <w:r>
        <w:t xml:space="preserve">   oatmeal    </w:t>
      </w:r>
      <w:r>
        <w:t xml:space="preserve">   beef    </w:t>
      </w:r>
      <w:r>
        <w:t xml:space="preserve">   eggplant    </w:t>
      </w:r>
      <w:r>
        <w:t xml:space="preserve">   beets    </w:t>
      </w:r>
      <w:r>
        <w:t xml:space="preserve">   salmon    </w:t>
      </w:r>
      <w:r>
        <w:t xml:space="preserve">   orange    </w:t>
      </w:r>
      <w:r>
        <w:t xml:space="preserve">   mango    </w:t>
      </w:r>
      <w:r>
        <w:t xml:space="preserve">   pineapple    </w:t>
      </w:r>
      <w:r>
        <w:t xml:space="preserve">   lemon    </w:t>
      </w:r>
      <w:r>
        <w:t xml:space="preserve">   banana    </w:t>
      </w:r>
      <w:r>
        <w:t xml:space="preserve">   yogurt    </w:t>
      </w:r>
      <w:r>
        <w:t xml:space="preserve">   rice    </w:t>
      </w:r>
      <w:r>
        <w:t xml:space="preserve">   popcorn    </w:t>
      </w:r>
      <w:r>
        <w:t xml:space="preserve">   onion    </w:t>
      </w:r>
      <w:r>
        <w:t xml:space="preserve">   mushroom    </w:t>
      </w:r>
      <w:r>
        <w:t xml:space="preserve">   chicken    </w:t>
      </w:r>
      <w:r>
        <w:t xml:space="preserve">   peas    </w:t>
      </w:r>
      <w:r>
        <w:t xml:space="preserve">   kiwi    </w:t>
      </w:r>
      <w:r>
        <w:t xml:space="preserve">   broccoli    </w:t>
      </w:r>
      <w:r>
        <w:t xml:space="preserve">   avocado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</dc:title>
  <dcterms:created xsi:type="dcterms:W3CDTF">2021-10-11T08:50:42Z</dcterms:created>
  <dcterms:modified xsi:type="dcterms:W3CDTF">2021-10-11T08:50:42Z</dcterms:modified>
</cp:coreProperties>
</file>