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Diet    </w:t>
      </w:r>
      <w:r>
        <w:t xml:space="preserve">   Carrots    </w:t>
      </w:r>
      <w:r>
        <w:t xml:space="preserve">   Peas    </w:t>
      </w:r>
      <w:r>
        <w:t xml:space="preserve">   Nuts    </w:t>
      </w:r>
      <w:r>
        <w:t xml:space="preserve">   Butter    </w:t>
      </w:r>
      <w:r>
        <w:t xml:space="preserve">   Tomatoes    </w:t>
      </w:r>
      <w:r>
        <w:t xml:space="preserve">   Eggs    </w:t>
      </w:r>
      <w:r>
        <w:t xml:space="preserve">   Potatoes    </w:t>
      </w:r>
      <w:r>
        <w:t xml:space="preserve">   Beans    </w:t>
      </w:r>
      <w:r>
        <w:t xml:space="preserve">   Fish    </w:t>
      </w:r>
      <w:r>
        <w:t xml:space="preserve">   Meat    </w:t>
      </w:r>
      <w:r>
        <w:t xml:space="preserve">   Fruit    </w:t>
      </w:r>
      <w:r>
        <w:t xml:space="preserve">   Vegetables    </w:t>
      </w:r>
      <w:r>
        <w:t xml:space="preserve">   Protein    </w:t>
      </w:r>
      <w:r>
        <w:t xml:space="preserve">   Carbohydrates    </w:t>
      </w:r>
      <w:r>
        <w:t xml:space="preserve">   Fat    </w:t>
      </w:r>
      <w:r>
        <w:t xml:space="preserve">   Minerals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</dc:title>
  <dcterms:created xsi:type="dcterms:W3CDTF">2021-10-11T08:50:44Z</dcterms:created>
  <dcterms:modified xsi:type="dcterms:W3CDTF">2021-10-11T08:50:44Z</dcterms:modified>
</cp:coreProperties>
</file>