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Nutrients we need in relatively small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Beans, pulses, meats, fish and alternatives are all sources of this macronutrient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Adults should eat no more than 6g of 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Nutrients we need in relatively large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Dairy and alternatives are a good source of protein and vitamins. They are also a good source of which particular mineral?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Potatoes, cereals, bread and pasta are a good source of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 meats can be high in this particular type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Beans, peas and lentils are all types of p______s.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fats are from plant origin and are said to be "healthier" options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Wholegrain foods contain high amounts of this nutrient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</dc:title>
  <dcterms:created xsi:type="dcterms:W3CDTF">2021-10-11T08:50:55Z</dcterms:created>
  <dcterms:modified xsi:type="dcterms:W3CDTF">2021-10-11T08:50:55Z</dcterms:modified>
</cp:coreProperties>
</file>