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Eating - Vocabulary List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Additives    </w:t>
      </w:r>
      <w:r>
        <w:t xml:space="preserve">   Balanced Diet    </w:t>
      </w:r>
      <w:r>
        <w:t xml:space="preserve">   Calcium    </w:t>
      </w:r>
      <w:r>
        <w:t xml:space="preserve">   Calories    </w:t>
      </w:r>
      <w:r>
        <w:t xml:space="preserve">   Carbohydrates    </w:t>
      </w:r>
      <w:r>
        <w:t xml:space="preserve">   Cholesterol    </w:t>
      </w:r>
      <w:r>
        <w:t xml:space="preserve">   Dairy    </w:t>
      </w:r>
      <w:r>
        <w:t xml:space="preserve">   Electrolytes    </w:t>
      </w:r>
      <w:r>
        <w:t xml:space="preserve">   Energy    </w:t>
      </w:r>
      <w:r>
        <w:t xml:space="preserve">   Fats    </w:t>
      </w:r>
      <w:r>
        <w:t xml:space="preserve">   Fibre    </w:t>
      </w:r>
      <w:r>
        <w:t xml:space="preserve">   Fructose    </w:t>
      </w:r>
      <w:r>
        <w:t xml:space="preserve">   Fruit    </w:t>
      </w:r>
      <w:r>
        <w:t xml:space="preserve">   Fuel    </w:t>
      </w:r>
      <w:r>
        <w:t xml:space="preserve">   Genetic Modification    </w:t>
      </w:r>
      <w:r>
        <w:t xml:space="preserve">   Glucose    </w:t>
      </w:r>
      <w:r>
        <w:t xml:space="preserve">   Grains    </w:t>
      </w:r>
      <w:r>
        <w:t xml:space="preserve">   Healthy    </w:t>
      </w:r>
      <w:r>
        <w:t xml:space="preserve">   Metabolism    </w:t>
      </w:r>
      <w:r>
        <w:t xml:space="preserve">   Minerals    </w:t>
      </w:r>
      <w:r>
        <w:t xml:space="preserve">   Nutrition Labels    </w:t>
      </w:r>
      <w:r>
        <w:t xml:space="preserve">   Organic    </w:t>
      </w:r>
      <w:r>
        <w:t xml:space="preserve">   Potassium    </w:t>
      </w:r>
      <w:r>
        <w:t xml:space="preserve">   Protein    </w:t>
      </w:r>
      <w:r>
        <w:t xml:space="preserve">   Sodium    </w:t>
      </w:r>
      <w:r>
        <w:t xml:space="preserve">   Sugar    </w:t>
      </w:r>
      <w:r>
        <w:t xml:space="preserve">   Vegetables    </w:t>
      </w:r>
      <w:r>
        <w:t xml:space="preserve">   Vitamins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 - Vocabulary List </dc:title>
  <dcterms:created xsi:type="dcterms:W3CDTF">2021-10-11T08:51:27Z</dcterms:created>
  <dcterms:modified xsi:type="dcterms:W3CDTF">2021-10-11T08:51:27Z</dcterms:modified>
</cp:coreProperties>
</file>