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potato    </w:t>
      </w:r>
      <w:r>
        <w:t xml:space="preserve">   yogurt    </w:t>
      </w:r>
      <w:r>
        <w:t xml:space="preserve">   cheese    </w:t>
      </w:r>
      <w:r>
        <w:t xml:space="preserve">   peanuts    </w:t>
      </w:r>
      <w:r>
        <w:t xml:space="preserve">   beans    </w:t>
      </w:r>
      <w:r>
        <w:t xml:space="preserve">   oatmeal    </w:t>
      </w:r>
      <w:r>
        <w:t xml:space="preserve">   tuna    </w:t>
      </w:r>
      <w:r>
        <w:t xml:space="preserve">   onion    </w:t>
      </w:r>
      <w:r>
        <w:t xml:space="preserve">   celery    </w:t>
      </w:r>
      <w:r>
        <w:t xml:space="preserve">   cucumber    </w:t>
      </w:r>
      <w:r>
        <w:t xml:space="preserve">   cauliflower    </w:t>
      </w:r>
      <w:r>
        <w:t xml:space="preserve">   asparagus    </w:t>
      </w:r>
      <w:r>
        <w:t xml:space="preserve">   broccoli    </w:t>
      </w:r>
      <w:r>
        <w:t xml:space="preserve">   melon    </w:t>
      </w:r>
      <w:r>
        <w:t xml:space="preserve">   walnut    </w:t>
      </w:r>
      <w:r>
        <w:t xml:space="preserve">   coconut    </w:t>
      </w:r>
      <w:r>
        <w:t xml:space="preserve">   almond    </w:t>
      </w:r>
      <w:r>
        <w:t xml:space="preserve">   egg    </w:t>
      </w:r>
      <w:r>
        <w:t xml:space="preserve">   blueberry    </w:t>
      </w:r>
      <w:r>
        <w:t xml:space="preserve">   avadado    </w:t>
      </w:r>
      <w:r>
        <w:t xml:space="preserve">   strawberry    </w:t>
      </w:r>
      <w:r>
        <w:t xml:space="preserve">   chicken    </w:t>
      </w:r>
      <w:r>
        <w:t xml:space="preserve">   carrot    </w:t>
      </w:r>
      <w:r>
        <w:t xml:space="preserve">   salad    </w:t>
      </w:r>
      <w:r>
        <w:t xml:space="preserve">   banana    </w:t>
      </w:r>
      <w:r>
        <w:t xml:space="preserve">   apple    </w:t>
      </w:r>
      <w:r>
        <w:t xml:space="preserve">   orange    </w:t>
      </w:r>
      <w:r>
        <w:t xml:space="preserve">   fish    </w:t>
      </w:r>
      <w:r>
        <w:t xml:space="preserve">   water    </w:t>
      </w:r>
      <w:r>
        <w:t xml:space="preserve">   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</dc:title>
  <dcterms:created xsi:type="dcterms:W3CDTF">2021-10-11T08:52:25Z</dcterms:created>
  <dcterms:modified xsi:type="dcterms:W3CDTF">2021-10-11T08:52:25Z</dcterms:modified>
</cp:coreProperties>
</file>