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Foods &amp; Snacks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Foods &amp; Snacks</dc:title>
  <dcterms:created xsi:type="dcterms:W3CDTF">2022-08-05T18:14:40Z</dcterms:created>
  <dcterms:modified xsi:type="dcterms:W3CDTF">2022-08-05T18:14:40Z</dcterms:modified>
</cp:coreProperties>
</file>