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fish    </w:t>
      </w:r>
      <w:r>
        <w:t xml:space="preserve">   peanuts    </w:t>
      </w:r>
      <w:r>
        <w:t xml:space="preserve">   almonds    </w:t>
      </w:r>
      <w:r>
        <w:t xml:space="preserve">   chicken    </w:t>
      </w:r>
      <w:r>
        <w:t xml:space="preserve">   eggs    </w:t>
      </w:r>
      <w:r>
        <w:t xml:space="preserve">   greens    </w:t>
      </w:r>
      <w:r>
        <w:t xml:space="preserve">   orange    </w:t>
      </w:r>
      <w:r>
        <w:t xml:space="preserve">   blueberries    </w:t>
      </w:r>
      <w:r>
        <w:t xml:space="preserve">   banana    </w:t>
      </w:r>
      <w:r>
        <w:t xml:space="preserve">   apple    </w:t>
      </w:r>
      <w:r>
        <w:t xml:space="preserve">   broccoli    </w:t>
      </w:r>
      <w:r>
        <w:t xml:space="preserve">   protein    </w:t>
      </w:r>
      <w:r>
        <w:t xml:space="preserve">   fruit    </w:t>
      </w:r>
      <w:r>
        <w:t xml:space="preserve">   dairy    </w:t>
      </w:r>
      <w:r>
        <w:t xml:space="preserve">   watermelon    </w:t>
      </w:r>
      <w:r>
        <w:t xml:space="preserve">   cherries    </w:t>
      </w:r>
      <w:r>
        <w:t xml:space="preserve">   strawberries    </w:t>
      </w:r>
      <w:r>
        <w:t xml:space="preserve">   grapes    </w:t>
      </w:r>
      <w:r>
        <w:t xml:space="preserve">   salad    </w:t>
      </w:r>
      <w:r>
        <w:t xml:space="preserve">   tomatoes    </w:t>
      </w:r>
      <w:r>
        <w:t xml:space="preserve">   potatoes    </w:t>
      </w:r>
      <w:r>
        <w:t xml:space="preserve">   granola    </w:t>
      </w:r>
      <w:r>
        <w:t xml:space="preserve">   yogurt    </w:t>
      </w:r>
      <w:r>
        <w:t xml:space="preserve">   grains    </w:t>
      </w:r>
      <w:r>
        <w:t xml:space="preserve">   meat    </w:t>
      </w:r>
      <w:r>
        <w:t xml:space="preserve">   bread    </w:t>
      </w:r>
      <w:r>
        <w:t xml:space="preserve">   water    </w:t>
      </w:r>
      <w:r>
        <w:t xml:space="preserve">   carrots    </w:t>
      </w:r>
      <w:r>
        <w:t xml:space="preserve">   cheese    </w:t>
      </w:r>
      <w:r>
        <w:t xml:space="preserve">   milk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Foods</dc:title>
  <dcterms:created xsi:type="dcterms:W3CDTF">2021-10-11T08:51:31Z</dcterms:created>
  <dcterms:modified xsi:type="dcterms:W3CDTF">2021-10-11T08:51:31Z</dcterms:modified>
</cp:coreProperties>
</file>