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Healthy Fruits &amp; Veggies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zucchini    </w:t>
      </w:r>
      <w:r>
        <w:t xml:space="preserve">   strawberry    </w:t>
      </w:r>
      <w:r>
        <w:t xml:space="preserve">   radish    </w:t>
      </w:r>
      <w:r>
        <w:t xml:space="preserve">   pineapple    </w:t>
      </w:r>
      <w:r>
        <w:t xml:space="preserve">   pear    </w:t>
      </w:r>
      <w:r>
        <w:t xml:space="preserve">   orange    </w:t>
      </w:r>
      <w:r>
        <w:t xml:space="preserve">   cantaloupe    </w:t>
      </w:r>
      <w:r>
        <w:t xml:space="preserve">   spinach    </w:t>
      </w:r>
      <w:r>
        <w:t xml:space="preserve">   mango    </w:t>
      </w:r>
      <w:r>
        <w:t xml:space="preserve">   lemon    </w:t>
      </w:r>
      <w:r>
        <w:t xml:space="preserve">   lettuce    </w:t>
      </w:r>
      <w:r>
        <w:t xml:space="preserve">   grape    </w:t>
      </w:r>
      <w:r>
        <w:t xml:space="preserve">   cherry    </w:t>
      </w:r>
      <w:r>
        <w:t xml:space="preserve">   squash    </w:t>
      </w:r>
      <w:r>
        <w:t xml:space="preserve">   brussel sprouts    </w:t>
      </w:r>
      <w:r>
        <w:t xml:space="preserve">   asparagus    </w:t>
      </w:r>
      <w:r>
        <w:t xml:space="preserve">   corn    </w:t>
      </w:r>
      <w:r>
        <w:t xml:space="preserve">   peas    </w:t>
      </w:r>
      <w:r>
        <w:t xml:space="preserve">   green beans    </w:t>
      </w:r>
      <w:r>
        <w:t xml:space="preserve">   kiwi    </w:t>
      </w:r>
      <w:r>
        <w:t xml:space="preserve">   avocado    </w:t>
      </w:r>
      <w:r>
        <w:t xml:space="preserve">   tomato    </w:t>
      </w:r>
      <w:r>
        <w:t xml:space="preserve">   apple    </w:t>
      </w:r>
      <w:r>
        <w:t xml:space="preserve">   broccoli    </w:t>
      </w:r>
      <w:r>
        <w:t xml:space="preserve">   celery    </w:t>
      </w:r>
      <w:r>
        <w:t xml:space="preserve">   carrot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Fruits &amp; Veggies</dc:title>
  <dcterms:created xsi:type="dcterms:W3CDTF">2021-10-11T08:52:13Z</dcterms:created>
  <dcterms:modified xsi:type="dcterms:W3CDTF">2021-10-11T08:52:13Z</dcterms:modified>
</cp:coreProperties>
</file>