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Habits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celery, cucumbers, potato, 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beef, chicken, eggs, 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mineral is in our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fruits are high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bread, pasta, muffins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brown cows make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yellow; the moon is made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apples, strawberries, grapes, 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milk, cheese, butter, yogurt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Habits</dc:title>
  <dcterms:created xsi:type="dcterms:W3CDTF">2021-10-12T14:22:39Z</dcterms:created>
  <dcterms:modified xsi:type="dcterms:W3CDTF">2021-10-12T14:22:39Z</dcterms:modified>
</cp:coreProperties>
</file>