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Life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activity that burns calories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activity that strengthens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easily a person can stand without falling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results in pain in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minimum amount of exercise needed a day that you should always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physical activity that improves the cardiovascular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way you eat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well being of your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serious injury especially if you are of an older age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activity that strengthens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loss of the ability to do everyday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emotional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condition where your metabolism is abnormal because of fat, low HDL cholesterol, high blood sugar,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more difficult workout such as sprinting for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other leading cause of death in the US besides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easier workout such as brisk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results in abnormal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energy you can get with food and burn with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dying at a young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example of a moderate-intensity aerobic exercise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Life Crossword</dc:title>
  <dcterms:created xsi:type="dcterms:W3CDTF">2021-10-11T08:51:12Z</dcterms:created>
  <dcterms:modified xsi:type="dcterms:W3CDTF">2021-10-11T08:51:12Z</dcterms:modified>
</cp:coreProperties>
</file>