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Healthy Lifestyle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Weight    </w:t>
      </w:r>
      <w:r>
        <w:t xml:space="preserve">   Sleep    </w:t>
      </w:r>
      <w:r>
        <w:t xml:space="preserve">   Fun    </w:t>
      </w:r>
      <w:r>
        <w:t xml:space="preserve">   Check Ups    </w:t>
      </w:r>
      <w:r>
        <w:t xml:space="preserve">   Good Hygiene    </w:t>
      </w:r>
      <w:r>
        <w:t xml:space="preserve">   Outside    </w:t>
      </w:r>
      <w:r>
        <w:t xml:space="preserve">   Eat Healthy    </w:t>
      </w:r>
      <w:r>
        <w:t xml:space="preserve">   Exercise    </w:t>
      </w:r>
      <w:r>
        <w:t xml:space="preserve">   Mentally Fit    </w:t>
      </w:r>
      <w:r>
        <w:t xml:space="preserve">   Physically Fit    </w:t>
      </w:r>
      <w:r>
        <w:t xml:space="preserve">   Relax    </w:t>
      </w:r>
      <w:r>
        <w:t xml:space="preserve">   Medication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Lifestyle</dc:title>
  <dcterms:created xsi:type="dcterms:W3CDTF">2021-10-11T08:51:06Z</dcterms:created>
  <dcterms:modified xsi:type="dcterms:W3CDTF">2021-10-11T08:51:06Z</dcterms:modified>
</cp:coreProperties>
</file>