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Living-Mental and Emotional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 person thinks about themselves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action that can harm you 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body's reaction to the demands of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of body, mind,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Condition of your mind and ways you express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statement that contains specific behavior, even on you, feelings that result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pressure people of similar age put on you to behave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 of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Sharing of feelings, thoughts, and information with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statement that blames or shames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Condition of your relationships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Emotions such as excitement, sadness, and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in which you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Feelings of being sad,unhappy, or discouraged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Living-Mental and Emotional Health</dc:title>
  <dcterms:created xsi:type="dcterms:W3CDTF">2021-10-11T08:51:17Z</dcterms:created>
  <dcterms:modified xsi:type="dcterms:W3CDTF">2021-10-11T08:51:17Z</dcterms:modified>
</cp:coreProperties>
</file>