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Healthy Living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Most important drink for your body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When the body doesn't get enough nutrients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Food group including milk, cheese and yogurt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Something you need 9.5 hours of every night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Food group including apples, bananas and oranges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Food group including carrots, green beans and broccoli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food group including fish, chicken, eggs, beans and nuts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Physical activity that helps heart and lungs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Food group including bread, rice and noodles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substance that causes change in body or mind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Healthy Living</dc:title>
  <dcterms:created xsi:type="dcterms:W3CDTF">2021-10-11T08:51:44Z</dcterms:created>
  <dcterms:modified xsi:type="dcterms:W3CDTF">2021-10-11T08:51:44Z</dcterms:modified>
</cp:coreProperties>
</file>