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Healthy 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Pregnancy is divided into three periods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During which trimester at routine doctor visits will you check position and size of fetus, check for warning signs of premature birth, check for complications, and discuss birth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Around the 8th week of pregnancy, some undergo this test in which the doctor takes a small piece of the developing placenta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Death of an embryo or fetus in the first 20 weeks of pregnancy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acid is essential for proper development of an embryo's neural tube, which later develops into the spinal cord and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routine doctor visits during which trimester will you monitor heartbeat of fetus, measure growth of uterus, and monitor for complications using ultrasound and other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Diabetes that develop in pregnant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 blood pressure, swelling of the wrists and ankles, and high levels of protein in the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test happens around the 14th week of pregnancy and checks fetal cells naturally found in amniotic fluid for abnormalities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Blastocyst implants in the fallopian tube or elsewhere in the abdomen, instead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Medical care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Doctor specialized in pregnancy and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High-frequency sound waves used in pregnancies to create an image of the 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pregnant, a women needs to consume 300 more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routine doctor visits during which trimester will you record medical history and weight, note conditions that could affect the prenancy, and be prescribed prenatal vitamins as needed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Pregnancy</dc:title>
  <dcterms:created xsi:type="dcterms:W3CDTF">2021-10-11T08:51:44Z</dcterms:created>
  <dcterms:modified xsi:type="dcterms:W3CDTF">2021-10-11T08:51:44Z</dcterms:modified>
</cp:coreProperties>
</file>