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Healthy Relationships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Mental Illness does not make you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Last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extremely important to monitor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Know  your worth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Healthy communication means you and your partner/friend are comfortable speaking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Stigma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None of us are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Extremely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Independence and doing your own thing can help you avoid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Imbalance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Have a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Support Plan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Know yourself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Freely, honestly, and openly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Depression and anxiety are ____ common in society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Undate-able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Mental Illness is a brain chemical __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Coping skill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Taking a walk is 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Negative self-talk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Taking deep breaths is 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Self-care skill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Treatment can include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Mind readers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Is a mark of disgrace that sets a person apart from others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Unnecessary stress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Please do not repeat the __  thing someone said if you are not listening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Meds, therapy, and groups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Relationships</dc:title>
  <dcterms:created xsi:type="dcterms:W3CDTF">2021-10-11T08:52:57Z</dcterms:created>
  <dcterms:modified xsi:type="dcterms:W3CDTF">2021-10-11T08:52:57Z</dcterms:modified>
</cp:coreProperties>
</file>