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appreciation    </w:t>
      </w:r>
      <w:r>
        <w:t xml:space="preserve">   patience    </w:t>
      </w:r>
      <w:r>
        <w:t xml:space="preserve">   communication    </w:t>
      </w:r>
      <w:r>
        <w:t xml:space="preserve">   reliable    </w:t>
      </w:r>
      <w:r>
        <w:t xml:space="preserve">   cooperation    </w:t>
      </w:r>
      <w:r>
        <w:t xml:space="preserve">   safety    </w:t>
      </w:r>
      <w:r>
        <w:t xml:space="preserve">   forgiveness    </w:t>
      </w:r>
      <w:r>
        <w:t xml:space="preserve">   tolerance    </w:t>
      </w:r>
      <w:r>
        <w:t xml:space="preserve">   reasonable    </w:t>
      </w:r>
      <w:r>
        <w:t xml:space="preserve">   desirable    </w:t>
      </w:r>
      <w:r>
        <w:t xml:space="preserve">   unselfish    </w:t>
      </w:r>
      <w:r>
        <w:t xml:space="preserve">   kindness    </w:t>
      </w:r>
      <w:r>
        <w:t xml:space="preserve">   caring    </w:t>
      </w:r>
      <w:r>
        <w:t xml:space="preserve">   positive    </w:t>
      </w:r>
      <w:r>
        <w:t xml:space="preserve">   compassionate    </w:t>
      </w:r>
      <w:r>
        <w:t xml:space="preserve">   loving    </w:t>
      </w:r>
      <w:r>
        <w:t xml:space="preserve">   honesty    </w:t>
      </w:r>
      <w:r>
        <w:t xml:space="preserve">   supportive    </w:t>
      </w:r>
      <w:r>
        <w:t xml:space="preserve">   helping    </w:t>
      </w:r>
      <w:r>
        <w:t xml:space="preserve">   loyal    </w:t>
      </w:r>
      <w:r>
        <w:t xml:space="preserve">   understanding    </w:t>
      </w:r>
      <w:r>
        <w:t xml:space="preserve">   joy    </w:t>
      </w:r>
      <w:r>
        <w:t xml:space="preserve">   respect    </w:t>
      </w:r>
      <w:r>
        <w:t xml:space="preserve">   trust    </w:t>
      </w:r>
      <w:r>
        <w:t xml:space="preserve">   happiness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Relationships</dc:title>
  <dcterms:created xsi:type="dcterms:W3CDTF">2021-10-11T08:51:32Z</dcterms:created>
  <dcterms:modified xsi:type="dcterms:W3CDTF">2021-10-11T08:51:32Z</dcterms:modified>
</cp:coreProperties>
</file>