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Healthy Relationships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Boundaries    </w:t>
      </w:r>
      <w:r>
        <w:t xml:space="preserve">   Comfortable    </w:t>
      </w:r>
      <w:r>
        <w:t xml:space="preserve">   Consent    </w:t>
      </w:r>
      <w:r>
        <w:t xml:space="preserve">   Equal    </w:t>
      </w:r>
      <w:r>
        <w:t xml:space="preserve">   Exciting    </w:t>
      </w:r>
      <w:r>
        <w:t xml:space="preserve">   Family Approved    </w:t>
      </w:r>
      <w:r>
        <w:t xml:space="preserve">   Fulfilling    </w:t>
      </w:r>
      <w:r>
        <w:t xml:space="preserve">   Goals    </w:t>
      </w:r>
      <w:r>
        <w:t xml:space="preserve">   Good Influence    </w:t>
      </w:r>
      <w:r>
        <w:t xml:space="preserve">   Happy    </w:t>
      </w:r>
      <w:r>
        <w:t xml:space="preserve">   Honest    </w:t>
      </w:r>
      <w:r>
        <w:t xml:space="preserve">   Listens    </w:t>
      </w:r>
      <w:r>
        <w:t xml:space="preserve">   Loyal    </w:t>
      </w:r>
      <w:r>
        <w:t xml:space="preserve">   No Cheating    </w:t>
      </w:r>
      <w:r>
        <w:t xml:space="preserve">   No Sterotypes    </w:t>
      </w:r>
      <w:r>
        <w:t xml:space="preserve">   No Stress    </w:t>
      </w:r>
      <w:r>
        <w:t xml:space="preserve">   Not Abusive    </w:t>
      </w:r>
      <w:r>
        <w:t xml:space="preserve">   Respect    </w:t>
      </w:r>
      <w:r>
        <w:t xml:space="preserve">   Safe    </w:t>
      </w:r>
      <w:r>
        <w:t xml:space="preserve">   Sharing    </w:t>
      </w:r>
      <w:r>
        <w:t xml:space="preserve">   Smiles    </w:t>
      </w:r>
      <w:r>
        <w:t xml:space="preserve">   Trust    </w:t>
      </w:r>
      <w:r>
        <w:t xml:space="preserve">   Values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Relationships</dc:title>
  <dcterms:created xsi:type="dcterms:W3CDTF">2021-10-11T08:52:07Z</dcterms:created>
  <dcterms:modified xsi:type="dcterms:W3CDTF">2021-10-11T08:52:07Z</dcterms:modified>
</cp:coreProperties>
</file>