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Teeth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smile    </w:t>
      </w:r>
      <w:r>
        <w:t xml:space="preserve">   healthy    </w:t>
      </w:r>
      <w:r>
        <w:t xml:space="preserve">   toothfairy    </w:t>
      </w:r>
      <w:r>
        <w:t xml:space="preserve">   gums    </w:t>
      </w:r>
      <w:r>
        <w:t xml:space="preserve">   cavity    </w:t>
      </w:r>
      <w:r>
        <w:t xml:space="preserve">   candy    </w:t>
      </w:r>
      <w:r>
        <w:t xml:space="preserve">   mouthwash    </w:t>
      </w:r>
      <w:r>
        <w:t xml:space="preserve">   brush    </w:t>
      </w:r>
      <w:r>
        <w:t xml:space="preserve">   twice    </w:t>
      </w:r>
      <w:r>
        <w:t xml:space="preserve">   dentist    </w:t>
      </w:r>
      <w:r>
        <w:t xml:space="preserve">   floss    </w:t>
      </w:r>
      <w:r>
        <w:t xml:space="preserve">   toothpaste    </w:t>
      </w:r>
      <w:r>
        <w:t xml:space="preserve">   toothbrush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Teeth</dc:title>
  <dcterms:created xsi:type="dcterms:W3CDTF">2021-10-11T08:51:28Z</dcterms:created>
  <dcterms:modified xsi:type="dcterms:W3CDTF">2021-10-11T08:51:28Z</dcterms:modified>
</cp:coreProperties>
</file>