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Word Scramble</w:t>
      </w:r>
    </w:p>
    <w:p>
      <w:pPr>
        <w:pStyle w:val="Questions"/>
      </w:pPr>
      <w:r>
        <w:t xml:space="preserve">1. RNEEYG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RWETA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EIDT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TFRIU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ITIAMVNS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NUENRISTT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ECVTIA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ALTS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ZCNI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IREASMNL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UASGR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FAT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TNAOYIHDR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REIBF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OJKESIULOL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SIANGR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PTEOINR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SEGEETLVBA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HTEYLHA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THEOARRBCDAYS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Word Scramble</dc:title>
  <dcterms:created xsi:type="dcterms:W3CDTF">2021-10-11T08:53:15Z</dcterms:created>
  <dcterms:modified xsi:type="dcterms:W3CDTF">2021-10-11T08:53:15Z</dcterms:modified>
</cp:coreProperties>
</file>