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Workplace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Breakfast    </w:t>
      </w:r>
      <w:r>
        <w:t xml:space="preserve">   Breaks    </w:t>
      </w:r>
      <w:r>
        <w:t xml:space="preserve">   Breath    </w:t>
      </w:r>
      <w:r>
        <w:t xml:space="preserve">   Cardio    </w:t>
      </w:r>
      <w:r>
        <w:t xml:space="preserve">   Energy    </w:t>
      </w:r>
      <w:r>
        <w:t xml:space="preserve">   Exercise    </w:t>
      </w:r>
      <w:r>
        <w:t xml:space="preserve">   Fitness    </w:t>
      </w:r>
      <w:r>
        <w:t xml:space="preserve">   Friends    </w:t>
      </w:r>
      <w:r>
        <w:t xml:space="preserve">   Fruit    </w:t>
      </w:r>
      <w:r>
        <w:t xml:space="preserve">   Happiness    </w:t>
      </w:r>
      <w:r>
        <w:t xml:space="preserve">   Healing    </w:t>
      </w:r>
      <w:r>
        <w:t xml:space="preserve">   Healthy    </w:t>
      </w:r>
      <w:r>
        <w:t xml:space="preserve">   Hydration    </w:t>
      </w:r>
      <w:r>
        <w:t xml:space="preserve">   Kindness    </w:t>
      </w:r>
      <w:r>
        <w:t xml:space="preserve">   Laughter    </w:t>
      </w:r>
      <w:r>
        <w:t xml:space="preserve">   Love    </w:t>
      </w:r>
      <w:r>
        <w:t xml:space="preserve">   Meditation    </w:t>
      </w:r>
      <w:r>
        <w:t xml:space="preserve">   Nutrition    </w:t>
      </w:r>
      <w:r>
        <w:t xml:space="preserve">   October    </w:t>
      </w:r>
      <w:r>
        <w:t xml:space="preserve">   Relaxation    </w:t>
      </w:r>
      <w:r>
        <w:t xml:space="preserve">   Sleep    </w:t>
      </w:r>
      <w:r>
        <w:t xml:space="preserve">   Social    </w:t>
      </w:r>
      <w:r>
        <w:t xml:space="preserve">   Strength    </w:t>
      </w:r>
      <w:r>
        <w:t xml:space="preserve">   Team    </w:t>
      </w:r>
      <w:r>
        <w:t xml:space="preserve">   Walk    </w:t>
      </w:r>
      <w:r>
        <w:t xml:space="preserve">   Water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Workplace Month</dc:title>
  <dcterms:created xsi:type="dcterms:W3CDTF">2021-10-11T08:52:33Z</dcterms:created>
  <dcterms:modified xsi:type="dcterms:W3CDTF">2021-10-11T08:52:33Z</dcterms:modified>
</cp:coreProperties>
</file>