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fruits    </w:t>
      </w:r>
      <w:r>
        <w:t xml:space="preserve">   tangerines    </w:t>
      </w:r>
      <w:r>
        <w:t xml:space="preserve">   raisins    </w:t>
      </w:r>
      <w:r>
        <w:t xml:space="preserve">   prunes    </w:t>
      </w:r>
      <w:r>
        <w:t xml:space="preserve">   plum    </w:t>
      </w:r>
      <w:r>
        <w:t xml:space="preserve">   pineapple    </w:t>
      </w:r>
      <w:r>
        <w:t xml:space="preserve">   papaya    </w:t>
      </w:r>
      <w:r>
        <w:t xml:space="preserve">   pears    </w:t>
      </w:r>
      <w:r>
        <w:t xml:space="preserve">   peaches    </w:t>
      </w:r>
      <w:r>
        <w:t xml:space="preserve">   oranges    </w:t>
      </w:r>
      <w:r>
        <w:t xml:space="preserve">   nectarines    </w:t>
      </w:r>
      <w:r>
        <w:t xml:space="preserve">   watermelon    </w:t>
      </w:r>
      <w:r>
        <w:t xml:space="preserve">   honeydew    </w:t>
      </w:r>
      <w:r>
        <w:t xml:space="preserve">   cantalope    </w:t>
      </w:r>
      <w:r>
        <w:t xml:space="preserve">   mango    </w:t>
      </w:r>
      <w:r>
        <w:t xml:space="preserve">   limes    </w:t>
      </w:r>
      <w:r>
        <w:t xml:space="preserve">   lemons    </w:t>
      </w:r>
      <w:r>
        <w:t xml:space="preserve">   kiwi    </w:t>
      </w:r>
      <w:r>
        <w:t xml:space="preserve">   grapes    </w:t>
      </w:r>
      <w:r>
        <w:t xml:space="preserve">   grapefruits    </w:t>
      </w:r>
      <w:r>
        <w:t xml:space="preserve">   cherries    </w:t>
      </w:r>
      <w:r>
        <w:t xml:space="preserve">   blackberries    </w:t>
      </w:r>
      <w:r>
        <w:t xml:space="preserve">   raspberries    </w:t>
      </w:r>
      <w:r>
        <w:t xml:space="preserve">   blueberries    </w:t>
      </w:r>
      <w:r>
        <w:t xml:space="preserve">   strawberries    </w:t>
      </w:r>
      <w:r>
        <w:t xml:space="preserve">   bananas    </w:t>
      </w:r>
      <w:r>
        <w:t xml:space="preserve">   avocado    </w:t>
      </w:r>
      <w:r>
        <w:t xml:space="preserve">   apricots    </w:t>
      </w:r>
      <w:r>
        <w:t xml:space="preserve">   apples    </w:t>
      </w:r>
      <w:r>
        <w:t xml:space="preserve">   tortillas    </w:t>
      </w:r>
      <w:r>
        <w:t xml:space="preserve">   pasta    </w:t>
      </w:r>
      <w:r>
        <w:t xml:space="preserve">   crackers    </w:t>
      </w:r>
      <w:r>
        <w:t xml:space="preserve">   bread    </w:t>
      </w:r>
      <w:r>
        <w:t xml:space="preserve">   rye    </w:t>
      </w:r>
      <w:r>
        <w:t xml:space="preserve">   cereal    </w:t>
      </w:r>
      <w:r>
        <w:t xml:space="preserve">   popcorn    </w:t>
      </w:r>
      <w:r>
        <w:t xml:space="preserve">   oatmeal    </w:t>
      </w:r>
      <w:r>
        <w:t xml:space="preserve">   rice    </w:t>
      </w:r>
      <w:r>
        <w:t xml:space="preserve">   cheese    </w:t>
      </w:r>
      <w:r>
        <w:t xml:space="preserve">   pudding    </w:t>
      </w:r>
      <w:r>
        <w:t xml:space="preserve">   yogurt    </w:t>
      </w:r>
      <w:r>
        <w:t xml:space="preserve">   ice cream    </w:t>
      </w:r>
      <w:r>
        <w:t xml:space="preserve">   milk    </w:t>
      </w:r>
      <w:r>
        <w:t xml:space="preserve">   sweets    </w:t>
      </w:r>
      <w:r>
        <w:t xml:space="preserve">   oil    </w:t>
      </w:r>
      <w:r>
        <w:t xml:space="preserve">   lamb    </w:t>
      </w:r>
      <w:r>
        <w:t xml:space="preserve">   pork    </w:t>
      </w:r>
      <w:r>
        <w:t xml:space="preserve">   beef    </w:t>
      </w:r>
      <w:r>
        <w:t xml:space="preserve">   chicken    </w:t>
      </w:r>
      <w:r>
        <w:t xml:space="preserve">   turkey    </w:t>
      </w:r>
      <w:r>
        <w:t xml:space="preserve">   beans    </w:t>
      </w:r>
      <w:r>
        <w:t xml:space="preserve">   black eyed peas    </w:t>
      </w:r>
      <w:r>
        <w:t xml:space="preserve">   spilt peas    </w:t>
      </w:r>
      <w:r>
        <w:t xml:space="preserve">   chickpeas    </w:t>
      </w:r>
      <w:r>
        <w:t xml:space="preserve">   eggs    </w:t>
      </w:r>
      <w:r>
        <w:t xml:space="preserve">   shellfish    </w:t>
      </w:r>
      <w:r>
        <w:t xml:space="preserve">   fish    </w:t>
      </w:r>
      <w:r>
        <w:t xml:space="preserve">   nuts    </w:t>
      </w:r>
      <w:r>
        <w:t xml:space="preserve">   tofu    </w:t>
      </w:r>
      <w:r>
        <w:t xml:space="preserve">   seeds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 1</dc:title>
  <dcterms:created xsi:type="dcterms:W3CDTF">2021-10-11T08:51:59Z</dcterms:created>
  <dcterms:modified xsi:type="dcterms:W3CDTF">2021-10-11T08:51:59Z</dcterms:modified>
</cp:coreProperties>
</file>