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Healthy foods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Manog    </w:t>
      </w:r>
      <w:r>
        <w:t xml:space="preserve">   Apples    </w:t>
      </w:r>
      <w:r>
        <w:t xml:space="preserve">   Banana    </w:t>
      </w:r>
      <w:r>
        <w:t xml:space="preserve">   Broccoli    </w:t>
      </w:r>
      <w:r>
        <w:t xml:space="preserve">   Cantaloupe    </w:t>
      </w:r>
      <w:r>
        <w:t xml:space="preserve">   Carrots    </w:t>
      </w:r>
      <w:r>
        <w:t xml:space="preserve">   Grapes    </w:t>
      </w:r>
      <w:r>
        <w:t xml:space="preserve">   Lettuce    </w:t>
      </w:r>
      <w:r>
        <w:t xml:space="preserve">   Mango    </w:t>
      </w:r>
      <w:r>
        <w:t xml:space="preserve">   Oranges    </w:t>
      </w:r>
      <w:r>
        <w:t xml:space="preserve">   Pineapple    </w:t>
      </w:r>
      <w:r>
        <w:t xml:space="preserve">   Plums    </w:t>
      </w:r>
      <w:r>
        <w:t xml:space="preserve">   Pumpkin    </w:t>
      </w:r>
      <w:r>
        <w:t xml:space="preserve">   Strawberry    </w:t>
      </w:r>
      <w:r>
        <w:t xml:space="preserve">   Tomatoes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foods </dc:title>
  <dcterms:created xsi:type="dcterms:W3CDTF">2021-10-11T08:51:04Z</dcterms:created>
  <dcterms:modified xsi:type="dcterms:W3CDTF">2021-10-11T08:51:04Z</dcterms:modified>
</cp:coreProperties>
</file>