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Healthy foods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Brown small substitute for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White tasteless spongy meat substitute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Long yellow fruit grown on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Small red pitted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Orange, crunchy, vegetable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Pear that's shaped like an apple, and is a beige colour.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Juicy red squishy seeded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Juicy round orange fruit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Long green fruits, that can be made into pickles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Yellow sour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Juicy fruit that's green on the outside and pink on the inside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Brown root proudly grown in P.E.I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Melon that's pale green on the outside, and juicy and green on the inside.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Sour green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Delicious fruits grown on trees, commonly red, green, and yellow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foods</dc:title>
  <dcterms:created xsi:type="dcterms:W3CDTF">2021-10-11T08:51:23Z</dcterms:created>
  <dcterms:modified xsi:type="dcterms:W3CDTF">2021-10-11T08:51:23Z</dcterms:modified>
</cp:coreProperties>
</file>