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deepest layer of the heart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thickest layer of the Heart wall?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Purkinje fiber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Ventricular depolarization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Supplies the systemic circuit with oxygenated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Inferior hollow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Heart rests on this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Flat lining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Superior hollow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Beams of flesh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Semilunar valve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Slow heart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Atrial depolarization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decreases friction as the heart moves?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Joins pacemaker cells with contractile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Majority of cardiac muscle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shape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pericardium?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Electrocardiogram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Atrioventricular valve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Ventricular Repolarization</w:t>
            </w:r>
          </w:p>
        </w:tc>
      </w:tr>
    </w:tbl>
    <w:p>
      <w:pPr>
        <w:pStyle w:val="WordBankLarge"/>
      </w:pPr>
      <w:r>
        <w:t xml:space="preserve">   Pericardial Fluid    </w:t>
      </w:r>
      <w:r>
        <w:t xml:space="preserve">   Myocardium    </w:t>
      </w:r>
      <w:r>
        <w:t xml:space="preserve">   Sac    </w:t>
      </w:r>
      <w:r>
        <w:t xml:space="preserve">   Endocardium    </w:t>
      </w:r>
      <w:r>
        <w:t xml:space="preserve">   Cone    </w:t>
      </w:r>
      <w:r>
        <w:t xml:space="preserve">   Diaphragm    </w:t>
      </w:r>
      <w:r>
        <w:t xml:space="preserve">   Atrium    </w:t>
      </w:r>
      <w:r>
        <w:t xml:space="preserve">   Ventricles    </w:t>
      </w:r>
      <w:r>
        <w:t xml:space="preserve">   Anastomoses    </w:t>
      </w:r>
      <w:r>
        <w:t xml:space="preserve">   Aorta    </w:t>
      </w:r>
      <w:r>
        <w:t xml:space="preserve">   Trabeculae carneae    </w:t>
      </w:r>
      <w:r>
        <w:t xml:space="preserve">   Tricuspid    </w:t>
      </w:r>
      <w:r>
        <w:t xml:space="preserve">   Pulmonary    </w:t>
      </w:r>
      <w:r>
        <w:t xml:space="preserve">   Intercalated discs    </w:t>
      </w:r>
      <w:r>
        <w:t xml:space="preserve">   Contractile     </w:t>
      </w:r>
      <w:r>
        <w:t xml:space="preserve">   Atypical Pacemakers    </w:t>
      </w:r>
      <w:r>
        <w:t xml:space="preserve">   QRS Complex    </w:t>
      </w:r>
      <w:r>
        <w:t xml:space="preserve">   P Wave    </w:t>
      </w:r>
      <w:r>
        <w:t xml:space="preserve">   T Wave    </w:t>
      </w:r>
      <w:r>
        <w:t xml:space="preserve">   ECG    </w:t>
      </w:r>
      <w:r>
        <w:t xml:space="preserve">   Bradycardia    </w:t>
      </w:r>
      <w:r>
        <w:t xml:space="preserve">   Asystole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</dc:title>
  <dcterms:created xsi:type="dcterms:W3CDTF">2021-10-11T08:52:36Z</dcterms:created>
  <dcterms:modified xsi:type="dcterms:W3CDTF">2021-10-11T08:52:36Z</dcterms:modified>
</cp:coreProperties>
</file>