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Heart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 point of attachment for blood vessels entering and exiting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artery leading from the aorta that supplies blood to the heart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ear-like flap made up of muscle from the atria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blood vessel that carries blood away from the heart.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 artery that emerges from the left ventricle; carries blood to the systemic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fibrous cords that connect bicuspid and tricuspid valves with papillary muscles; also referred to as the “heart strings”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between the aorta and left ventricle, and between the pulmonary trunk and right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ridges and folds on the wall of the ventricle.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atrioventricular valve between the left atrium and ventricle; also called the mitral valve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muscular wall between the right and left ventricles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large vein that returns blood from the lower body regions to the right atrium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 vein that returns blood from the upper regions of the body to the right atrium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fibrous cords that connect bicuspid and tricuspid valves with papillary muscles; also referred to as the “heart strings”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muscles anchoring the chordae tendineae to the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branch of the aorta  which splits apart to form the right subcalvian artery and right common carotid artery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blood vessel that return blood 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Pointed end of the heart consisting of muscle from the left ventricle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Crossword</dc:title>
  <dcterms:created xsi:type="dcterms:W3CDTF">2021-10-11T08:52:47Z</dcterms:created>
  <dcterms:modified xsi:type="dcterms:W3CDTF">2021-10-11T08:52:47Z</dcterms:modified>
</cp:coreProperties>
</file>