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Heart Disease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cause of heart disease?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 to quit while having heart problems?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to ring during an expected heart attack?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Are most heart diseases genetic?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symptoms?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most likely to have heart disease?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the heart pump?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size of an adult human heart?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produces with fat count to clog artery?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people at risk?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main body organ?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forms of ways to prevent heart attack?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symptoms of an heart attack?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main symptoms in females?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amount of deaths caused by heart attacks yearly in the United States?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symptoms?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can increase the risk of heart disease?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things that are stopping artery from working?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most important thing pumped throughout blood?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most likely to accure in high or low blood pressure?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Disease</dc:title>
  <dcterms:created xsi:type="dcterms:W3CDTF">2021-10-11T08:52:37Z</dcterms:created>
  <dcterms:modified xsi:type="dcterms:W3CDTF">2021-10-11T08:52:37Z</dcterms:modified>
</cp:coreProperties>
</file>