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Heart Disease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the most common form of heart disease?</w:t>
            </w:r>
            <w:r>
              <w:rPr>
                <w:b w:val="true"/>
                <w:bCs w:val="true"/>
              </w:rPr>
              <w:t xml:space="preserve"> B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Congestive Heart Failure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a controlled risk factor of heart disease?</w:t>
            </w:r>
            <w:r>
              <w:rPr>
                <w:b w:val="true"/>
                <w:bCs w:val="true"/>
              </w:rPr>
              <w:t xml:space="preserve"> H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Coronary Artery Disease (CAD)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procedure widens blocked arteries to remove plaque buildup?</w:t>
            </w:r>
            <w:r>
              <w:rPr>
                <w:b w:val="true"/>
                <w:bCs w:val="true"/>
              </w:rPr>
              <w:t xml:space="preserve"> G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Hardening of the arteries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procedure restores blood flow to the heart?</w:t>
            </w:r>
            <w:r>
              <w:rPr>
                <w:b w:val="true"/>
                <w:bCs w:val="true"/>
              </w:rPr>
              <w:t xml:space="preserve"> E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Chest Pain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angina?</w:t>
            </w:r>
            <w:r>
              <w:rPr>
                <w:b w:val="true"/>
                <w:bCs w:val="true"/>
              </w:rPr>
              <w:t xml:space="preserve"> D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CA Bypass Gaft Surgery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atherosclerosis?</w:t>
            </w:r>
            <w:r>
              <w:rPr>
                <w:b w:val="true"/>
                <w:bCs w:val="true"/>
              </w:rPr>
              <w:t xml:space="preserve"> C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Cardiac Arrest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Cholesterol and fatty deposits that build up on the artery wall is know as _____</w:t>
            </w:r>
            <w:r>
              <w:rPr>
                <w:b w:val="true"/>
                <w:bCs w:val="true"/>
              </w:rPr>
              <w:t xml:space="preserve"> J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Balloon Angioplasty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__________ occurs when your heart muscles don't pump blood as well as it should.</w:t>
            </w:r>
            <w:r>
              <w:rPr>
                <w:b w:val="true"/>
                <w:bCs w:val="true"/>
              </w:rPr>
              <w:t xml:space="preserve"> A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Smoking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_________ is abrupt loss of heart function.</w:t>
            </w:r>
            <w:r>
              <w:rPr>
                <w:b w:val="true"/>
                <w:bCs w:val="true"/>
              </w:rPr>
              <w:t xml:space="preserve"> F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Arrhythmia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 irregular heart rhythm is commonly known as _______</w:t>
            </w:r>
            <w:r>
              <w:rPr>
                <w:b w:val="true"/>
                <w:bCs w:val="true"/>
              </w:rPr>
              <w:t xml:space="preserve"> I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Plaque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Heart Disease</dc:title>
  <dcterms:created xsi:type="dcterms:W3CDTF">2021-10-11T08:52:59Z</dcterms:created>
  <dcterms:modified xsi:type="dcterms:W3CDTF">2021-10-11T08:52:59Z</dcterms:modified>
</cp:coreProperties>
</file>